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3027DF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3027D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proofErr w:type="spellStart"/>
      <w:r w:rsidR="003027DF">
        <w:rPr>
          <w:rFonts w:ascii="Times New Roman" w:eastAsia="Times New Roman" w:hAnsi="Times New Roman"/>
          <w:sz w:val="28"/>
          <w:szCs w:val="28"/>
          <w:lang w:eastAsia="ru-RU"/>
        </w:rPr>
        <w:t>Холодногірський</w:t>
      </w:r>
      <w:proofErr w:type="spellEnd"/>
      <w:r w:rsidR="003027D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3027DF">
        <w:rPr>
          <w:rFonts w:ascii="Times New Roman" w:eastAsia="Times New Roman" w:hAnsi="Times New Roman"/>
          <w:sz w:val="28"/>
          <w:szCs w:val="28"/>
          <w:lang w:eastAsia="ru-RU"/>
        </w:rPr>
        <w:t>Черкаська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027D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3027DF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0-07-012540-b" w:history="1">
        <w:r w:rsidR="003027DF" w:rsidRPr="003027DF">
          <w:rPr>
            <w:rFonts w:ascii="Times New Roman" w:eastAsia="Times New Roman" w:hAnsi="Times New Roman"/>
            <w:sz w:val="28"/>
            <w:szCs w:val="28"/>
            <w:lang w:eastAsia="ru-RU"/>
          </w:rPr>
          <w:t>UA-2021-10-07-012540-b</w:t>
        </w:r>
      </w:hyperlink>
      <w:r w:rsidR="00095F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3027DF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7417D2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>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F322CC">
        <w:rPr>
          <w:rFonts w:ascii="Times New Roman" w:hAnsi="Times New Roman"/>
          <w:sz w:val="28"/>
          <w:szCs w:val="28"/>
        </w:rPr>
        <w:t>32</w:t>
      </w:r>
      <w:r w:rsidR="003027DF">
        <w:rPr>
          <w:rFonts w:ascii="Times New Roman" w:hAnsi="Times New Roman"/>
          <w:sz w:val="28"/>
          <w:szCs w:val="28"/>
        </w:rPr>
        <w:t>5</w:t>
      </w:r>
      <w:r w:rsidR="00F322CC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3027DF">
        <w:rPr>
          <w:rFonts w:ascii="Times New Roman" w:eastAsia="Times New Roman" w:hAnsi="Times New Roman"/>
          <w:sz w:val="28"/>
          <w:szCs w:val="28"/>
          <w:lang w:eastAsia="ru-RU"/>
        </w:rPr>
        <w:t>1 232 524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27DF">
        <w:rPr>
          <w:rFonts w:ascii="Times New Roman" w:eastAsia="Times New Roman" w:hAnsi="Times New Roman"/>
          <w:sz w:val="28"/>
          <w:szCs w:val="28"/>
          <w:lang w:eastAsia="ru-RU"/>
        </w:rPr>
        <w:t>1 232 524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027DF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87D83"/>
    <w:rsid w:val="004D4C9B"/>
    <w:rsid w:val="00507383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9798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0-07-012540-b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1714</Words>
  <Characters>978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88</cp:revision>
  <cp:lastPrinted>2021-03-22T13:14:00Z</cp:lastPrinted>
  <dcterms:created xsi:type="dcterms:W3CDTF">2021-03-17T12:08:00Z</dcterms:created>
  <dcterms:modified xsi:type="dcterms:W3CDTF">2021-10-08T07:09:00Z</dcterms:modified>
</cp:coreProperties>
</file>